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D6" w:rsidRPr="00246C72" w:rsidRDefault="00246C72" w:rsidP="00C07EA4">
      <w:pPr>
        <w:spacing w:line="480" w:lineRule="auto"/>
        <w:jc w:val="right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246C72">
        <w:rPr>
          <w:rFonts w:ascii="Calibri" w:hAnsi="Calibri" w:cs="Calibri"/>
          <w:b/>
          <w:bCs/>
          <w:sz w:val="22"/>
          <w:szCs w:val="22"/>
        </w:rPr>
        <w:t>Załącznik nr 4</w:t>
      </w:r>
      <w:r w:rsidR="00CD6978" w:rsidRPr="00246C72">
        <w:rPr>
          <w:rFonts w:ascii="Calibri" w:hAnsi="Calibri" w:cs="Calibri"/>
          <w:b/>
          <w:bCs/>
          <w:sz w:val="22"/>
          <w:szCs w:val="22"/>
        </w:rPr>
        <w:t xml:space="preserve"> do SIWZ</w:t>
      </w:r>
    </w:p>
    <w:p w:rsidR="00246C72" w:rsidRPr="00246C72" w:rsidRDefault="00246C72" w:rsidP="00246C72">
      <w:pPr>
        <w:spacing w:after="120"/>
        <w:rPr>
          <w:rFonts w:ascii="Calibri" w:hAnsi="Calibri" w:cs="Calibri"/>
          <w:b/>
          <w:sz w:val="22"/>
          <w:szCs w:val="22"/>
        </w:rPr>
      </w:pPr>
      <w:r w:rsidRPr="00246C72">
        <w:rPr>
          <w:rFonts w:ascii="Calibri" w:hAnsi="Calibri" w:cs="Calibri"/>
          <w:b/>
          <w:sz w:val="22"/>
          <w:szCs w:val="22"/>
        </w:rPr>
        <w:t>Wykonawca:</w:t>
      </w:r>
    </w:p>
    <w:p w:rsidR="00246C72" w:rsidRPr="00246C72" w:rsidRDefault="00246C72" w:rsidP="00246C72">
      <w:pPr>
        <w:rPr>
          <w:rFonts w:ascii="Calibri" w:hAnsi="Calibri" w:cs="Calibri"/>
          <w:sz w:val="22"/>
          <w:szCs w:val="22"/>
        </w:rPr>
      </w:pPr>
      <w:r w:rsidRPr="00246C72">
        <w:rPr>
          <w:rFonts w:ascii="Calibri" w:hAnsi="Calibri" w:cs="Calibri"/>
          <w:sz w:val="22"/>
          <w:szCs w:val="22"/>
        </w:rPr>
        <w:t>………………………………………………………..……………..………………</w:t>
      </w:r>
    </w:p>
    <w:p w:rsidR="00246C72" w:rsidRPr="00246C72" w:rsidRDefault="00246C72" w:rsidP="00246C72">
      <w:pPr>
        <w:tabs>
          <w:tab w:val="left" w:pos="5245"/>
          <w:tab w:val="left" w:pos="5387"/>
        </w:tabs>
        <w:spacing w:after="120"/>
        <w:rPr>
          <w:rFonts w:ascii="Calibri" w:hAnsi="Calibri" w:cs="Calibri"/>
          <w:i/>
          <w:sz w:val="22"/>
          <w:szCs w:val="22"/>
        </w:rPr>
      </w:pPr>
      <w:r w:rsidRPr="00246C72">
        <w:rPr>
          <w:rFonts w:ascii="Calibri" w:hAnsi="Calibri" w:cs="Calibri"/>
          <w:i/>
          <w:sz w:val="22"/>
          <w:szCs w:val="22"/>
        </w:rPr>
        <w:t>(pełna nazwa/firma, adres, w zależności od podmiotu: NIP/PESEL, KRS/CEiDG)</w:t>
      </w:r>
    </w:p>
    <w:p w:rsidR="00246C72" w:rsidRPr="00246C72" w:rsidRDefault="00246C72" w:rsidP="00246C72">
      <w:pPr>
        <w:spacing w:after="120"/>
        <w:rPr>
          <w:rFonts w:ascii="Calibri" w:hAnsi="Calibri" w:cs="Calibri"/>
          <w:sz w:val="22"/>
          <w:szCs w:val="22"/>
        </w:rPr>
      </w:pPr>
      <w:r w:rsidRPr="00246C72">
        <w:rPr>
          <w:rFonts w:ascii="Calibri" w:hAnsi="Calibri" w:cs="Calibri"/>
          <w:sz w:val="22"/>
          <w:szCs w:val="22"/>
        </w:rPr>
        <w:t>reprezentowany przez:</w:t>
      </w:r>
    </w:p>
    <w:p w:rsidR="00246C72" w:rsidRPr="00246C72" w:rsidRDefault="00246C72" w:rsidP="00246C72">
      <w:pPr>
        <w:spacing w:before="120"/>
        <w:rPr>
          <w:rFonts w:ascii="Calibri" w:hAnsi="Calibri" w:cs="Calibri"/>
          <w:sz w:val="22"/>
          <w:szCs w:val="22"/>
        </w:rPr>
      </w:pPr>
      <w:r w:rsidRPr="00246C72">
        <w:rPr>
          <w:rFonts w:ascii="Calibri" w:hAnsi="Calibri" w:cs="Calibri"/>
          <w:sz w:val="22"/>
          <w:szCs w:val="22"/>
        </w:rPr>
        <w:t>………………………………………………………………………..….……………</w:t>
      </w:r>
    </w:p>
    <w:p w:rsidR="00246C72" w:rsidRPr="00246C72" w:rsidRDefault="00246C72" w:rsidP="00246C72">
      <w:pPr>
        <w:tabs>
          <w:tab w:val="left" w:pos="4536"/>
        </w:tabs>
        <w:rPr>
          <w:rFonts w:ascii="Calibri" w:hAnsi="Calibri" w:cs="Calibri"/>
          <w:i/>
          <w:sz w:val="22"/>
          <w:szCs w:val="22"/>
        </w:rPr>
      </w:pPr>
      <w:r w:rsidRPr="00246C72">
        <w:rPr>
          <w:rFonts w:ascii="Calibri" w:hAnsi="Calibri" w:cs="Calibri"/>
          <w:i/>
          <w:sz w:val="22"/>
          <w:szCs w:val="22"/>
        </w:rPr>
        <w:t>(imię, nazwisko, stanowisko/podstawa do reprezentacji)</w:t>
      </w:r>
    </w:p>
    <w:p w:rsidR="00C07EA4" w:rsidRPr="00246C72" w:rsidRDefault="00C07EA4" w:rsidP="00C07EA4">
      <w:pPr>
        <w:pStyle w:val="center"/>
        <w:rPr>
          <w:rFonts w:ascii="Calibri" w:hAnsi="Calibri" w:cs="Calibri"/>
          <w:b/>
          <w:bCs/>
        </w:rPr>
      </w:pPr>
    </w:p>
    <w:p w:rsidR="00C07EA4" w:rsidRPr="00246C72" w:rsidRDefault="00C07EA4" w:rsidP="00C07EA4">
      <w:pPr>
        <w:pStyle w:val="center"/>
        <w:rPr>
          <w:rFonts w:ascii="Calibri" w:hAnsi="Calibri" w:cs="Calibri"/>
          <w:b/>
          <w:bCs/>
        </w:rPr>
      </w:pPr>
    </w:p>
    <w:p w:rsidR="00C07EA4" w:rsidRPr="00246C72" w:rsidRDefault="00C07EA4" w:rsidP="00C07EA4">
      <w:pPr>
        <w:pStyle w:val="Indeks"/>
        <w:suppressLineNumbers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C07EA4" w:rsidRPr="00246C72" w:rsidRDefault="00C07EA4" w:rsidP="00C07EA4">
      <w:pPr>
        <w:pStyle w:val="Indeks"/>
        <w:suppressLineNumbers w:val="0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 w:rsidRPr="00246C72">
        <w:rPr>
          <w:rFonts w:ascii="Calibri" w:hAnsi="Calibri" w:cs="Calibri"/>
          <w:b/>
          <w:bCs/>
          <w:i/>
          <w:sz w:val="22"/>
          <w:szCs w:val="22"/>
        </w:rPr>
        <w:t>UWAGA: Wykonawca w terminie 3 dni od zamieszczenia przez Zamawiającego na stronie internetowej informacji, o której mowa w art. 86 ust. 5 ustawy</w:t>
      </w:r>
      <w:r w:rsidR="00246C72">
        <w:rPr>
          <w:rFonts w:ascii="Calibri" w:hAnsi="Calibri" w:cs="Calibri"/>
          <w:b/>
          <w:bCs/>
          <w:i/>
          <w:sz w:val="22"/>
          <w:szCs w:val="22"/>
        </w:rPr>
        <w:t xml:space="preserve"> Pzp</w:t>
      </w:r>
      <w:r w:rsidRPr="00246C72">
        <w:rPr>
          <w:rFonts w:ascii="Calibri" w:hAnsi="Calibri" w:cs="Calibri"/>
          <w:b/>
          <w:bCs/>
          <w:i/>
          <w:sz w:val="22"/>
          <w:szCs w:val="22"/>
        </w:rPr>
        <w:t xml:space="preserve"> przekazuje Zamawiającemu poniższe oświadczenie.</w:t>
      </w:r>
    </w:p>
    <w:p w:rsidR="00C07EA4" w:rsidRPr="00246C72" w:rsidRDefault="00C07EA4" w:rsidP="00C07EA4">
      <w:pPr>
        <w:spacing w:after="240"/>
        <w:ind w:right="-3"/>
        <w:rPr>
          <w:rFonts w:ascii="Calibri" w:hAnsi="Calibri" w:cs="Calibri"/>
          <w:b/>
          <w:bCs/>
          <w:sz w:val="22"/>
          <w:szCs w:val="22"/>
        </w:rPr>
      </w:pPr>
    </w:p>
    <w:p w:rsidR="00C07EA4" w:rsidRPr="00246C72" w:rsidRDefault="00C07EA4" w:rsidP="00C07EA4">
      <w:pPr>
        <w:ind w:right="-6"/>
        <w:jc w:val="center"/>
        <w:rPr>
          <w:rFonts w:ascii="Calibri" w:hAnsi="Calibri" w:cs="Calibri"/>
          <w:b/>
          <w:bCs/>
          <w:sz w:val="22"/>
          <w:szCs w:val="22"/>
        </w:rPr>
      </w:pPr>
      <w:r w:rsidRPr="00246C72">
        <w:rPr>
          <w:rFonts w:ascii="Calibri" w:hAnsi="Calibri" w:cs="Calibri"/>
          <w:b/>
          <w:bCs/>
          <w:sz w:val="22"/>
          <w:szCs w:val="22"/>
        </w:rPr>
        <w:t xml:space="preserve">Oświadczenie Wykonawcy </w:t>
      </w:r>
    </w:p>
    <w:p w:rsidR="00C07EA4" w:rsidRPr="00246C72" w:rsidRDefault="00C07EA4" w:rsidP="00C07EA4">
      <w:pPr>
        <w:spacing w:after="240"/>
        <w:ind w:right="-3"/>
        <w:jc w:val="center"/>
        <w:rPr>
          <w:rFonts w:ascii="Calibri" w:hAnsi="Calibri" w:cs="Calibri"/>
          <w:b/>
          <w:bCs/>
          <w:sz w:val="22"/>
          <w:szCs w:val="22"/>
        </w:rPr>
      </w:pPr>
      <w:r w:rsidRPr="00246C72">
        <w:rPr>
          <w:rFonts w:ascii="Calibri" w:hAnsi="Calibri" w:cs="Calibri"/>
          <w:b/>
          <w:bCs/>
          <w:sz w:val="22"/>
          <w:szCs w:val="22"/>
        </w:rPr>
        <w:t>o przynależności lub braku przynależności do tej samej grupy kapitałowej</w:t>
      </w:r>
    </w:p>
    <w:p w:rsidR="00C07EA4" w:rsidRPr="00246C72" w:rsidRDefault="00C07EA4" w:rsidP="00C07EA4">
      <w:pPr>
        <w:pStyle w:val="Tekstpodstawowy"/>
        <w:rPr>
          <w:rFonts w:ascii="Calibri" w:hAnsi="Calibri" w:cs="Calibri"/>
          <w:sz w:val="22"/>
          <w:szCs w:val="22"/>
        </w:rPr>
      </w:pPr>
      <w:r w:rsidRPr="00246C72">
        <w:rPr>
          <w:rFonts w:ascii="Calibri" w:hAnsi="Calibri" w:cs="Calibri"/>
          <w:sz w:val="22"/>
          <w:szCs w:val="22"/>
        </w:rPr>
        <w:t>w rozumieniu art. 4 pkt 14 ustawy z dnia 16 lutego 2007</w:t>
      </w:r>
      <w:r w:rsidR="00246C7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46C72">
        <w:rPr>
          <w:rFonts w:ascii="Calibri" w:hAnsi="Calibri" w:cs="Calibri"/>
          <w:sz w:val="22"/>
          <w:szCs w:val="22"/>
        </w:rPr>
        <w:t>r. o ochronie konk</w:t>
      </w:r>
      <w:r w:rsidR="00246C72">
        <w:rPr>
          <w:rFonts w:ascii="Calibri" w:hAnsi="Calibri" w:cs="Calibri"/>
          <w:sz w:val="22"/>
          <w:szCs w:val="22"/>
        </w:rPr>
        <w:t>urencji i konsumentów (t.j. Dz.</w:t>
      </w:r>
      <w:r w:rsidR="00246C72">
        <w:rPr>
          <w:rFonts w:ascii="Calibri" w:hAnsi="Calibri" w:cs="Calibri"/>
          <w:sz w:val="22"/>
          <w:szCs w:val="22"/>
          <w:lang w:val="pl-PL"/>
        </w:rPr>
        <w:t> </w:t>
      </w:r>
      <w:r w:rsidRPr="00246C72">
        <w:rPr>
          <w:rFonts w:ascii="Calibri" w:hAnsi="Calibri" w:cs="Calibri"/>
          <w:sz w:val="22"/>
          <w:szCs w:val="22"/>
        </w:rPr>
        <w:t xml:space="preserve">U. 2017 poz. 229 ze zm.), </w:t>
      </w:r>
      <w:r w:rsidRPr="00246C72">
        <w:rPr>
          <w:rFonts w:ascii="Calibri" w:hAnsi="Calibri" w:cs="Calibri"/>
          <w:bCs/>
          <w:sz w:val="22"/>
          <w:szCs w:val="22"/>
        </w:rPr>
        <w:t xml:space="preserve">o której mowa w </w:t>
      </w:r>
      <w:r w:rsidR="00246C72">
        <w:rPr>
          <w:rFonts w:ascii="Calibri" w:hAnsi="Calibri" w:cs="Calibri"/>
          <w:sz w:val="22"/>
          <w:szCs w:val="22"/>
        </w:rPr>
        <w:t>art. 24 ust. 11</w:t>
      </w:r>
      <w:r w:rsidR="00246C72">
        <w:rPr>
          <w:rFonts w:ascii="Calibri" w:hAnsi="Calibri" w:cs="Calibri"/>
          <w:sz w:val="22"/>
          <w:szCs w:val="22"/>
        </w:rPr>
        <w:br/>
        <w:t xml:space="preserve">w związku z </w:t>
      </w:r>
      <w:r w:rsidRPr="00246C72">
        <w:rPr>
          <w:rFonts w:ascii="Calibri" w:hAnsi="Calibri" w:cs="Calibri"/>
          <w:sz w:val="22"/>
          <w:szCs w:val="22"/>
        </w:rPr>
        <w:t>art. 24</w:t>
      </w:r>
      <w:r w:rsidRPr="00246C72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46C72">
        <w:rPr>
          <w:rFonts w:ascii="Calibri" w:hAnsi="Calibri" w:cs="Calibri"/>
          <w:sz w:val="22"/>
          <w:szCs w:val="22"/>
        </w:rPr>
        <w:t>ust. 1 pkt 23</w:t>
      </w:r>
      <w:r w:rsidRPr="00246C72">
        <w:rPr>
          <w:rFonts w:ascii="Calibri" w:hAnsi="Calibri" w:cs="Calibri"/>
          <w:sz w:val="22"/>
          <w:szCs w:val="22"/>
        </w:rPr>
        <w:t xml:space="preserve"> </w:t>
      </w:r>
      <w:r w:rsidRPr="00246C72">
        <w:rPr>
          <w:rFonts w:ascii="Calibri" w:hAnsi="Calibri" w:cs="Calibri"/>
          <w:bCs/>
          <w:sz w:val="22"/>
          <w:szCs w:val="22"/>
        </w:rPr>
        <w:t xml:space="preserve">ustawy Pzp </w:t>
      </w:r>
    </w:p>
    <w:p w:rsidR="00C07EA4" w:rsidRPr="00246C72" w:rsidRDefault="00C07EA4" w:rsidP="00C07EA4">
      <w:pPr>
        <w:pStyle w:val="center"/>
        <w:rPr>
          <w:rFonts w:ascii="Calibri" w:hAnsi="Calibri" w:cs="Calibri"/>
        </w:rPr>
      </w:pPr>
    </w:p>
    <w:p w:rsidR="00C07EA4" w:rsidRPr="00246C72" w:rsidRDefault="00C07EA4" w:rsidP="00C07EA4">
      <w:pPr>
        <w:pStyle w:val="center"/>
        <w:jc w:val="both"/>
        <w:rPr>
          <w:rFonts w:ascii="Calibri" w:hAnsi="Calibri" w:cs="Calibri"/>
        </w:rPr>
      </w:pPr>
    </w:p>
    <w:p w:rsidR="00246C72" w:rsidRPr="00246C72" w:rsidRDefault="00246C72" w:rsidP="00246C7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46C72">
        <w:rPr>
          <w:rFonts w:ascii="Calibri" w:hAnsi="Calibri" w:cs="Calibri"/>
          <w:sz w:val="22"/>
          <w:szCs w:val="22"/>
        </w:rPr>
        <w:t xml:space="preserve">Na potrzeby postępowania o udzielenie zamówienia publicznego, prowadzonego przez Wielkopolski Fundusz Rozwoju sp. o.o. w trybie przetargu nieograniczonego, pn.: </w:t>
      </w:r>
      <w:r w:rsidRPr="00246C72">
        <w:rPr>
          <w:rStyle w:val="bold"/>
          <w:rFonts w:ascii="Calibri" w:hAnsi="Calibri" w:cs="Calibri"/>
          <w:sz w:val="22"/>
          <w:szCs w:val="22"/>
        </w:rPr>
        <w:t>„Rezerwacja, sprzedaż i sukcesywna dostawa biletów lotniczych na rzecz Wielkopolskiego Funduszu Rozwoju sp. z o.o. z siedzibą w Poznaniu 2018 roku”</w:t>
      </w:r>
      <w:r w:rsidRPr="00246C72">
        <w:rPr>
          <w:rFonts w:ascii="Calibri" w:hAnsi="Calibri" w:cs="Calibri"/>
          <w:sz w:val="22"/>
          <w:szCs w:val="22"/>
        </w:rPr>
        <w:t>, oświadczam, co następuje:</w:t>
      </w:r>
    </w:p>
    <w:p w:rsidR="00C07EA4" w:rsidRPr="00246C72" w:rsidRDefault="00C07EA4" w:rsidP="00C07EA4">
      <w:pPr>
        <w:pStyle w:val="center"/>
        <w:jc w:val="both"/>
        <w:rPr>
          <w:rFonts w:ascii="Calibri" w:hAnsi="Calibri" w:cs="Calibri"/>
          <w:bCs/>
          <w:iCs/>
        </w:rPr>
      </w:pPr>
    </w:p>
    <w:p w:rsidR="00C07EA4" w:rsidRPr="00246C72" w:rsidRDefault="00C07EA4" w:rsidP="00246C72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before="120"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46C72">
        <w:rPr>
          <w:rFonts w:ascii="Calibri" w:hAnsi="Calibri" w:cs="Calibri"/>
          <w:bCs/>
          <w:sz w:val="22"/>
          <w:szCs w:val="22"/>
        </w:rPr>
        <w:t>Nie należymy do grupy kapitałowej</w:t>
      </w:r>
      <w:r w:rsidR="00246C72">
        <w:rPr>
          <w:rFonts w:ascii="Calibri" w:hAnsi="Calibri" w:cs="Calibri"/>
          <w:bCs/>
          <w:sz w:val="22"/>
          <w:szCs w:val="22"/>
        </w:rPr>
        <w:t>.</w:t>
      </w:r>
      <w:r w:rsidRPr="00246C72"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*</w:t>
      </w:r>
    </w:p>
    <w:p w:rsidR="00C07EA4" w:rsidRPr="00246C72" w:rsidRDefault="00C07EA4" w:rsidP="00246C72">
      <w:pPr>
        <w:numPr>
          <w:ilvl w:val="0"/>
          <w:numId w:val="2"/>
        </w:numPr>
        <w:tabs>
          <w:tab w:val="clear" w:pos="720"/>
          <w:tab w:val="num" w:pos="357"/>
        </w:tabs>
        <w:suppressAutoHyphens w:val="0"/>
        <w:spacing w:line="360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 w:rsidRPr="00246C72">
        <w:rPr>
          <w:rFonts w:ascii="Calibri" w:hAnsi="Calibri" w:cs="Calibri"/>
          <w:bCs/>
          <w:sz w:val="22"/>
          <w:szCs w:val="22"/>
        </w:rPr>
        <w:t xml:space="preserve">Należymy do grupy kapitałowej </w:t>
      </w:r>
      <w:r w:rsidRPr="00246C72"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*</w:t>
      </w:r>
      <w:r w:rsidRPr="00246C72">
        <w:rPr>
          <w:rFonts w:ascii="Calibri" w:hAnsi="Calibri" w:cs="Calibri"/>
          <w:bCs/>
          <w:sz w:val="22"/>
          <w:szCs w:val="22"/>
        </w:rPr>
        <w:t xml:space="preserve"> i:</w:t>
      </w:r>
    </w:p>
    <w:p w:rsidR="00C07EA4" w:rsidRPr="00246C72" w:rsidRDefault="00C07EA4" w:rsidP="00246C72">
      <w:pPr>
        <w:numPr>
          <w:ilvl w:val="0"/>
          <w:numId w:val="4"/>
        </w:numPr>
        <w:tabs>
          <w:tab w:val="left" w:pos="357"/>
        </w:tabs>
        <w:suppressAutoHyphens w:val="0"/>
        <w:spacing w:line="360" w:lineRule="auto"/>
        <w:ind w:left="782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246C72">
        <w:rPr>
          <w:rFonts w:ascii="Calibri" w:hAnsi="Calibri" w:cs="Calibri"/>
          <w:bCs/>
          <w:iCs/>
          <w:sz w:val="22"/>
          <w:szCs w:val="22"/>
        </w:rPr>
        <w:t>nie złożyliśmy odrębnych ofert</w:t>
      </w:r>
      <w:r w:rsidRPr="00246C72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246C72">
        <w:rPr>
          <w:rFonts w:ascii="Calibri" w:hAnsi="Calibri" w:cs="Calibri"/>
          <w:bCs/>
          <w:iCs/>
          <w:sz w:val="22"/>
          <w:szCs w:val="22"/>
        </w:rPr>
        <w:t>w niniejszym postępowaniu</w:t>
      </w:r>
      <w:r w:rsidR="00246C72">
        <w:rPr>
          <w:rFonts w:ascii="Calibri" w:hAnsi="Calibri" w:cs="Calibri"/>
          <w:bCs/>
          <w:iCs/>
          <w:sz w:val="22"/>
          <w:szCs w:val="22"/>
        </w:rPr>
        <w:t>,</w:t>
      </w:r>
      <w:r w:rsidRPr="00246C72">
        <w:rPr>
          <w:rFonts w:ascii="Calibri" w:hAnsi="Calibri" w:cs="Calibri"/>
          <w:bCs/>
          <w:iCs/>
          <w:sz w:val="22"/>
          <w:szCs w:val="22"/>
        </w:rPr>
        <w:t>*</w:t>
      </w:r>
    </w:p>
    <w:p w:rsidR="00C07EA4" w:rsidRPr="00246C72" w:rsidRDefault="00C07EA4" w:rsidP="00246C72">
      <w:pPr>
        <w:numPr>
          <w:ilvl w:val="0"/>
          <w:numId w:val="4"/>
        </w:numPr>
        <w:tabs>
          <w:tab w:val="left" w:pos="357"/>
        </w:tabs>
        <w:suppressAutoHyphens w:val="0"/>
        <w:spacing w:line="360" w:lineRule="auto"/>
        <w:ind w:left="782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246C72">
        <w:rPr>
          <w:rFonts w:ascii="Calibri" w:hAnsi="Calibri" w:cs="Calibri"/>
          <w:bCs/>
          <w:iCs/>
          <w:sz w:val="22"/>
          <w:szCs w:val="22"/>
        </w:rPr>
        <w:t>złożyliśmy odrębne oferty w niniejszym postępowaniu</w:t>
      </w:r>
      <w:r w:rsidR="00246C72">
        <w:rPr>
          <w:rFonts w:ascii="Calibri" w:hAnsi="Calibri" w:cs="Calibri"/>
          <w:bCs/>
          <w:iCs/>
          <w:sz w:val="22"/>
          <w:szCs w:val="22"/>
        </w:rPr>
        <w:t>.</w:t>
      </w:r>
      <w:r w:rsidRPr="00246C72">
        <w:rPr>
          <w:rFonts w:ascii="Calibri" w:hAnsi="Calibri" w:cs="Calibri"/>
          <w:bCs/>
          <w:iCs/>
          <w:sz w:val="22"/>
          <w:szCs w:val="22"/>
        </w:rPr>
        <w:t>*</w:t>
      </w:r>
    </w:p>
    <w:p w:rsidR="00C07EA4" w:rsidRPr="00246C72" w:rsidRDefault="00C07EA4" w:rsidP="00C07EA4">
      <w:pPr>
        <w:rPr>
          <w:rFonts w:ascii="Calibri" w:hAnsi="Calibri" w:cs="Calibri"/>
          <w:i/>
          <w:sz w:val="22"/>
          <w:szCs w:val="22"/>
        </w:rPr>
      </w:pPr>
      <w:r w:rsidRPr="00246C72">
        <w:rPr>
          <w:rFonts w:ascii="Calibri" w:hAnsi="Calibri" w:cs="Calibri"/>
          <w:i/>
          <w:sz w:val="22"/>
          <w:szCs w:val="22"/>
        </w:rPr>
        <w:t>* niepotrzebne skreślić</w:t>
      </w:r>
    </w:p>
    <w:p w:rsidR="00C07EA4" w:rsidRPr="00246C72" w:rsidRDefault="00C07EA4" w:rsidP="00C07EA4">
      <w:pPr>
        <w:rPr>
          <w:rFonts w:ascii="Calibri" w:hAnsi="Calibri" w:cs="Calibri"/>
          <w:b/>
          <w:sz w:val="22"/>
          <w:szCs w:val="22"/>
        </w:rPr>
      </w:pPr>
    </w:p>
    <w:p w:rsidR="00C07EA4" w:rsidRPr="00246C72" w:rsidRDefault="00C07EA4" w:rsidP="00C07EA4">
      <w:pPr>
        <w:jc w:val="both"/>
        <w:rPr>
          <w:rFonts w:ascii="Calibri" w:hAnsi="Calibri" w:cs="Calibri"/>
          <w:sz w:val="22"/>
          <w:szCs w:val="22"/>
        </w:rPr>
      </w:pPr>
      <w:r w:rsidRPr="00246C72">
        <w:rPr>
          <w:rFonts w:ascii="Calibri" w:hAnsi="Calibri" w:cs="Calibri"/>
          <w:sz w:val="22"/>
          <w:szCs w:val="22"/>
        </w:rPr>
        <w:t xml:space="preserve">…………….……. </w:t>
      </w:r>
      <w:r w:rsidRPr="00246C72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246C72">
        <w:rPr>
          <w:rFonts w:ascii="Calibri" w:hAnsi="Calibri" w:cs="Calibri"/>
          <w:sz w:val="22"/>
          <w:szCs w:val="22"/>
        </w:rPr>
        <w:t xml:space="preserve">dnia ………….……. r. </w:t>
      </w:r>
    </w:p>
    <w:p w:rsidR="00C07EA4" w:rsidRPr="00246C72" w:rsidRDefault="00C07EA4" w:rsidP="00C07EA4">
      <w:pPr>
        <w:jc w:val="both"/>
        <w:rPr>
          <w:rFonts w:ascii="Calibri" w:hAnsi="Calibri" w:cs="Calibri"/>
          <w:sz w:val="22"/>
          <w:szCs w:val="22"/>
        </w:rPr>
      </w:pPr>
      <w:r w:rsidRPr="00246C72">
        <w:rPr>
          <w:rFonts w:ascii="Calibri" w:hAnsi="Calibri" w:cs="Calibri"/>
          <w:sz w:val="22"/>
          <w:szCs w:val="22"/>
        </w:rPr>
        <w:tab/>
      </w:r>
      <w:r w:rsidRPr="00246C72">
        <w:rPr>
          <w:rFonts w:ascii="Calibri" w:hAnsi="Calibri" w:cs="Calibri"/>
          <w:sz w:val="22"/>
          <w:szCs w:val="22"/>
        </w:rPr>
        <w:tab/>
      </w:r>
      <w:r w:rsidRPr="00246C72">
        <w:rPr>
          <w:rFonts w:ascii="Calibri" w:hAnsi="Calibri" w:cs="Calibri"/>
          <w:sz w:val="22"/>
          <w:szCs w:val="22"/>
        </w:rPr>
        <w:tab/>
      </w:r>
      <w:r w:rsidRPr="00246C72">
        <w:rPr>
          <w:rFonts w:ascii="Calibri" w:hAnsi="Calibri" w:cs="Calibri"/>
          <w:sz w:val="22"/>
          <w:szCs w:val="22"/>
        </w:rPr>
        <w:tab/>
      </w:r>
      <w:r w:rsidRPr="00246C72">
        <w:rPr>
          <w:rFonts w:ascii="Calibri" w:hAnsi="Calibri" w:cs="Calibri"/>
          <w:sz w:val="22"/>
          <w:szCs w:val="22"/>
        </w:rPr>
        <w:tab/>
      </w:r>
      <w:r w:rsidRPr="00246C72">
        <w:rPr>
          <w:rFonts w:ascii="Calibri" w:hAnsi="Calibri" w:cs="Calibri"/>
          <w:sz w:val="22"/>
          <w:szCs w:val="22"/>
        </w:rPr>
        <w:tab/>
      </w:r>
      <w:r w:rsidRPr="00246C72">
        <w:rPr>
          <w:rFonts w:ascii="Calibri" w:hAnsi="Calibri" w:cs="Calibri"/>
          <w:sz w:val="22"/>
          <w:szCs w:val="22"/>
        </w:rPr>
        <w:tab/>
      </w:r>
    </w:p>
    <w:p w:rsidR="00C07EA4" w:rsidRPr="00246C72" w:rsidRDefault="00C07EA4" w:rsidP="00C07EA4">
      <w:pPr>
        <w:jc w:val="both"/>
        <w:rPr>
          <w:rFonts w:ascii="Calibri" w:hAnsi="Calibri" w:cs="Calibri"/>
          <w:sz w:val="22"/>
          <w:szCs w:val="22"/>
        </w:rPr>
      </w:pPr>
    </w:p>
    <w:p w:rsidR="00C07EA4" w:rsidRPr="00246C72" w:rsidRDefault="00C07EA4" w:rsidP="00246C72">
      <w:pPr>
        <w:ind w:left="4820"/>
        <w:jc w:val="center"/>
        <w:rPr>
          <w:rFonts w:ascii="Calibri" w:hAnsi="Calibri" w:cs="Calibri"/>
          <w:sz w:val="22"/>
          <w:szCs w:val="22"/>
        </w:rPr>
      </w:pPr>
      <w:r w:rsidRPr="00246C72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C07EA4" w:rsidRPr="00246C72" w:rsidRDefault="00C07EA4" w:rsidP="00246C72">
      <w:pPr>
        <w:pStyle w:val="Tekstpodstawowy"/>
        <w:ind w:left="4820"/>
        <w:rPr>
          <w:rFonts w:ascii="Calibri" w:hAnsi="Calibri" w:cs="Calibri"/>
          <w:bCs/>
          <w:i/>
          <w:iCs/>
          <w:sz w:val="22"/>
          <w:szCs w:val="22"/>
        </w:rPr>
      </w:pPr>
      <w:r w:rsidRPr="00246C72">
        <w:rPr>
          <w:rFonts w:ascii="Calibri" w:hAnsi="Calibri" w:cs="Calibri"/>
          <w:bCs/>
          <w:i/>
          <w:iCs/>
          <w:sz w:val="22"/>
          <w:szCs w:val="22"/>
        </w:rPr>
        <w:t xml:space="preserve">podpis </w:t>
      </w:r>
    </w:p>
    <w:p w:rsidR="009102EA" w:rsidRPr="00246C72" w:rsidRDefault="009102EA" w:rsidP="00C07EA4">
      <w:pPr>
        <w:pStyle w:val="Tekstpodstawowy"/>
        <w:tabs>
          <w:tab w:val="left" w:pos="6509"/>
        </w:tabs>
        <w:spacing w:after="240"/>
        <w:jc w:val="left"/>
        <w:rPr>
          <w:rFonts w:ascii="Calibri" w:hAnsi="Calibri" w:cs="Calibri"/>
          <w:b/>
          <w:bCs/>
          <w:i/>
          <w:iCs/>
          <w:sz w:val="22"/>
          <w:szCs w:val="22"/>
          <w:vertAlign w:val="superscript"/>
          <w:lang w:val="pl-PL"/>
        </w:rPr>
      </w:pPr>
      <w:r w:rsidRPr="00246C72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ab/>
      </w:r>
    </w:p>
    <w:p w:rsidR="009102EA" w:rsidRPr="00246C72" w:rsidRDefault="009102EA" w:rsidP="009102EA">
      <w:pPr>
        <w:jc w:val="both"/>
        <w:rPr>
          <w:rFonts w:ascii="Calibri" w:hAnsi="Calibri" w:cs="Calibri"/>
          <w:b/>
          <w:sz w:val="22"/>
          <w:szCs w:val="22"/>
        </w:rPr>
      </w:pPr>
    </w:p>
    <w:p w:rsidR="009102EA" w:rsidRPr="00246C72" w:rsidRDefault="009102EA" w:rsidP="009102EA">
      <w:pPr>
        <w:jc w:val="both"/>
        <w:rPr>
          <w:rFonts w:ascii="Calibri" w:hAnsi="Calibri" w:cs="Calibri"/>
          <w:b/>
          <w:sz w:val="22"/>
          <w:szCs w:val="22"/>
        </w:rPr>
      </w:pPr>
    </w:p>
    <w:p w:rsidR="009102EA" w:rsidRPr="00246C72" w:rsidRDefault="009102EA" w:rsidP="009102EA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46C72">
        <w:rPr>
          <w:rFonts w:ascii="Calibri" w:hAnsi="Calibri" w:cs="Calibri"/>
          <w:b/>
          <w:i/>
          <w:sz w:val="22"/>
          <w:szCs w:val="22"/>
        </w:rPr>
        <w:t>W przypadku Wykonawców wspólnie ubiegających się o udzielenie zamówie</w:t>
      </w:r>
      <w:r w:rsidR="00CD6978" w:rsidRPr="00246C72">
        <w:rPr>
          <w:rFonts w:ascii="Calibri" w:hAnsi="Calibri" w:cs="Calibri"/>
          <w:b/>
          <w:i/>
          <w:sz w:val="22"/>
          <w:szCs w:val="22"/>
        </w:rPr>
        <w:t>nia oświadczenie składa każdy z </w:t>
      </w:r>
      <w:r w:rsidRPr="00246C72">
        <w:rPr>
          <w:rFonts w:ascii="Calibri" w:hAnsi="Calibri" w:cs="Calibri"/>
          <w:b/>
          <w:i/>
          <w:sz w:val="22"/>
          <w:szCs w:val="22"/>
        </w:rPr>
        <w:t>Wykonawców osobno.</w:t>
      </w:r>
    </w:p>
    <w:p w:rsidR="002F6BD6" w:rsidRPr="00246C72" w:rsidRDefault="009102EA" w:rsidP="00C07EA4">
      <w:pPr>
        <w:jc w:val="both"/>
        <w:rPr>
          <w:rFonts w:ascii="Calibri" w:hAnsi="Calibri" w:cs="Calibri"/>
          <w:i/>
          <w:sz w:val="22"/>
          <w:szCs w:val="22"/>
        </w:rPr>
      </w:pPr>
      <w:r w:rsidRPr="00246C72">
        <w:rPr>
          <w:rFonts w:ascii="Calibri" w:hAnsi="Calibri" w:cs="Calibri"/>
          <w:i/>
          <w:sz w:val="22"/>
          <w:szCs w:val="22"/>
        </w:rPr>
        <w:t>Osoba składająca oświadczenie świadoma jest odpowiedzialności karnej wynikającej z art.</w:t>
      </w:r>
      <w:r w:rsidR="00FD1BD1" w:rsidRPr="00246C72">
        <w:rPr>
          <w:rFonts w:ascii="Calibri" w:hAnsi="Calibri" w:cs="Calibri"/>
          <w:i/>
          <w:sz w:val="22"/>
          <w:szCs w:val="22"/>
        </w:rPr>
        <w:t xml:space="preserve"> </w:t>
      </w:r>
      <w:r w:rsidR="00246C72" w:rsidRPr="00246C72">
        <w:rPr>
          <w:rFonts w:ascii="Calibri" w:hAnsi="Calibri" w:cs="Calibri"/>
          <w:i/>
          <w:sz w:val="22"/>
          <w:szCs w:val="22"/>
        </w:rPr>
        <w:t>297 Kodeksu k</w:t>
      </w:r>
      <w:r w:rsidRPr="00246C72">
        <w:rPr>
          <w:rFonts w:ascii="Calibri" w:hAnsi="Calibri" w:cs="Calibri"/>
          <w:i/>
          <w:sz w:val="22"/>
          <w:szCs w:val="22"/>
        </w:rPr>
        <w:t>arnego za</w:t>
      </w:r>
      <w:r w:rsidR="00CD6978" w:rsidRPr="00246C72">
        <w:rPr>
          <w:rFonts w:ascii="Calibri" w:hAnsi="Calibri" w:cs="Calibri"/>
          <w:i/>
          <w:sz w:val="22"/>
          <w:szCs w:val="22"/>
        </w:rPr>
        <w:t> </w:t>
      </w:r>
      <w:r w:rsidRPr="00246C72">
        <w:rPr>
          <w:rFonts w:ascii="Calibri" w:hAnsi="Calibri" w:cs="Calibri"/>
          <w:i/>
          <w:sz w:val="22"/>
          <w:szCs w:val="22"/>
        </w:rPr>
        <w:t>przedłożenie nierzetelnego lub poświadczającego nieprawdę oświadczenia.</w:t>
      </w:r>
    </w:p>
    <w:sectPr w:rsidR="002F6BD6" w:rsidRPr="00246C72">
      <w:footerReference w:type="default" r:id="rId7"/>
      <w:footnotePr>
        <w:pos w:val="beneathText"/>
      </w:footnotePr>
      <w:type w:val="oddPage"/>
      <w:pgSz w:w="11905" w:h="16837" w:code="9"/>
      <w:pgMar w:top="1134" w:right="1276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C72" w:rsidRDefault="004F1C72">
      <w:r>
        <w:separator/>
      </w:r>
    </w:p>
  </w:endnote>
  <w:endnote w:type="continuationSeparator" w:id="0">
    <w:p w:rsidR="004F1C72" w:rsidRDefault="004F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97" w:rsidRPr="00246C72" w:rsidRDefault="00A24597">
    <w:pPr>
      <w:pStyle w:val="Stopka"/>
      <w:jc w:val="right"/>
      <w:rPr>
        <w:lang w:val="pl-PL"/>
      </w:rPr>
    </w:pPr>
  </w:p>
  <w:p w:rsidR="00A24597" w:rsidRDefault="00A24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C72" w:rsidRDefault="004F1C72">
      <w:r>
        <w:separator/>
      </w:r>
    </w:p>
  </w:footnote>
  <w:footnote w:type="continuationSeparator" w:id="0">
    <w:p w:rsidR="004F1C72" w:rsidRDefault="004F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498AC00"/>
    <w:name w:val="Outlin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/>
      </w:rPr>
    </w:lvl>
  </w:abstractNum>
  <w:abstractNum w:abstractNumId="3" w15:restartNumberingAfterBreak="0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2"/>
    <w:multiLevelType w:val="multilevel"/>
    <w:tmpl w:val="C4F0B844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20" w:hanging="323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0000028"/>
    <w:multiLevelType w:val="singleLevel"/>
    <w:tmpl w:val="00000028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</w:rPr>
    </w:lvl>
  </w:abstractNum>
  <w:abstractNum w:abstractNumId="7" w15:restartNumberingAfterBreak="0">
    <w:nsid w:val="0000002C"/>
    <w:multiLevelType w:val="multi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E"/>
    <w:multiLevelType w:val="singleLevel"/>
    <w:tmpl w:val="0000002E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</w:rPr>
    </w:lvl>
  </w:abstractNum>
  <w:abstractNum w:abstractNumId="9" w15:restartNumberingAfterBreak="0">
    <w:nsid w:val="146D5507"/>
    <w:multiLevelType w:val="multilevel"/>
    <w:tmpl w:val="13EA5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D7C582A"/>
    <w:multiLevelType w:val="multilevel"/>
    <w:tmpl w:val="9E62B440"/>
    <w:name w:val="WW8Num6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3495511"/>
    <w:multiLevelType w:val="hybridMultilevel"/>
    <w:tmpl w:val="DCF0A146"/>
    <w:lvl w:ilvl="0" w:tplc="84C29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9A"/>
    <w:rsid w:val="00075C88"/>
    <w:rsid w:val="000D77A7"/>
    <w:rsid w:val="000E67C3"/>
    <w:rsid w:val="000E711C"/>
    <w:rsid w:val="000F19F7"/>
    <w:rsid w:val="000F6D6A"/>
    <w:rsid w:val="00133036"/>
    <w:rsid w:val="0015166F"/>
    <w:rsid w:val="00164E11"/>
    <w:rsid w:val="001B1E39"/>
    <w:rsid w:val="001B703E"/>
    <w:rsid w:val="001E0919"/>
    <w:rsid w:val="002245BC"/>
    <w:rsid w:val="00246C72"/>
    <w:rsid w:val="00281E69"/>
    <w:rsid w:val="00295450"/>
    <w:rsid w:val="002C7F09"/>
    <w:rsid w:val="002D1680"/>
    <w:rsid w:val="002F6BD6"/>
    <w:rsid w:val="00335BDE"/>
    <w:rsid w:val="003A3EAC"/>
    <w:rsid w:val="003A7B43"/>
    <w:rsid w:val="00437B7D"/>
    <w:rsid w:val="004F1C72"/>
    <w:rsid w:val="005062ED"/>
    <w:rsid w:val="00506DF2"/>
    <w:rsid w:val="00530A41"/>
    <w:rsid w:val="005632B9"/>
    <w:rsid w:val="00565692"/>
    <w:rsid w:val="0057613F"/>
    <w:rsid w:val="00590511"/>
    <w:rsid w:val="005A072E"/>
    <w:rsid w:val="005D605F"/>
    <w:rsid w:val="00617574"/>
    <w:rsid w:val="00631E4F"/>
    <w:rsid w:val="00650AE4"/>
    <w:rsid w:val="00650AFD"/>
    <w:rsid w:val="006562BD"/>
    <w:rsid w:val="00675F6B"/>
    <w:rsid w:val="0068159A"/>
    <w:rsid w:val="00692A20"/>
    <w:rsid w:val="00697085"/>
    <w:rsid w:val="006C40E1"/>
    <w:rsid w:val="00703C23"/>
    <w:rsid w:val="00705F29"/>
    <w:rsid w:val="007265BA"/>
    <w:rsid w:val="00731618"/>
    <w:rsid w:val="00731C1E"/>
    <w:rsid w:val="007500C8"/>
    <w:rsid w:val="00770B25"/>
    <w:rsid w:val="00786E50"/>
    <w:rsid w:val="007B1D2A"/>
    <w:rsid w:val="007F6ABF"/>
    <w:rsid w:val="008231BA"/>
    <w:rsid w:val="008636EF"/>
    <w:rsid w:val="008963D3"/>
    <w:rsid w:val="008C1EC6"/>
    <w:rsid w:val="008E77B8"/>
    <w:rsid w:val="009102EA"/>
    <w:rsid w:val="00933CC9"/>
    <w:rsid w:val="00967174"/>
    <w:rsid w:val="00975A06"/>
    <w:rsid w:val="00985CF4"/>
    <w:rsid w:val="00985FC1"/>
    <w:rsid w:val="009A20A0"/>
    <w:rsid w:val="009A31B3"/>
    <w:rsid w:val="009D0901"/>
    <w:rsid w:val="009E6C46"/>
    <w:rsid w:val="009F53D0"/>
    <w:rsid w:val="00A16B5F"/>
    <w:rsid w:val="00A24597"/>
    <w:rsid w:val="00A27099"/>
    <w:rsid w:val="00A32595"/>
    <w:rsid w:val="00A3358C"/>
    <w:rsid w:val="00A36194"/>
    <w:rsid w:val="00A80B1B"/>
    <w:rsid w:val="00A845D9"/>
    <w:rsid w:val="00A917CF"/>
    <w:rsid w:val="00AC787C"/>
    <w:rsid w:val="00B32319"/>
    <w:rsid w:val="00B338DF"/>
    <w:rsid w:val="00B53C6E"/>
    <w:rsid w:val="00B75A68"/>
    <w:rsid w:val="00C07EA4"/>
    <w:rsid w:val="00C603C6"/>
    <w:rsid w:val="00CA7F08"/>
    <w:rsid w:val="00CC7527"/>
    <w:rsid w:val="00CD2797"/>
    <w:rsid w:val="00CD6978"/>
    <w:rsid w:val="00CF68F3"/>
    <w:rsid w:val="00D3650C"/>
    <w:rsid w:val="00D753DE"/>
    <w:rsid w:val="00DA4C3A"/>
    <w:rsid w:val="00DE01CD"/>
    <w:rsid w:val="00DF365A"/>
    <w:rsid w:val="00DF4C8F"/>
    <w:rsid w:val="00E420A3"/>
    <w:rsid w:val="00E716D1"/>
    <w:rsid w:val="00EC2415"/>
    <w:rsid w:val="00ED1F28"/>
    <w:rsid w:val="00EE3B84"/>
    <w:rsid w:val="00EF1A15"/>
    <w:rsid w:val="00EF1FDD"/>
    <w:rsid w:val="00F60312"/>
    <w:rsid w:val="00FD1BD1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DEA17E1-F6E2-4575-9C9F-EFEBBE0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tabs>
        <w:tab w:val="num" w:pos="720"/>
      </w:tabs>
      <w:outlineLvl w:val="3"/>
    </w:pPr>
    <w:rPr>
      <w:rFonts w:ascii="Times New Roman" w:hAnsi="Times New Roman"/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Nagwek6">
    <w:name w:val="heading 6"/>
    <w:basedOn w:val="Normalny"/>
    <w:next w:val="Normalny"/>
    <w:qFormat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4z0">
    <w:name w:val="WW8Num4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 w:cs="Aria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Times New Roman"/>
    </w:rPr>
  </w:style>
  <w:style w:type="character" w:customStyle="1" w:styleId="WW8Num9z1">
    <w:name w:val="WW8Num9z1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rFonts w:cs="Aria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0">
    <w:name w:val="WW8Num16z0"/>
    <w:rPr>
      <w:rFonts w:ascii="StarSymbol" w:hAnsi="Star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b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0z0">
    <w:name w:val="WW8Num10z0"/>
    <w:rPr>
      <w:rFonts w:ascii="Arial" w:eastAsia="Times New Roman" w:hAnsi="Arial" w:cs="Times New Roman"/>
    </w:rPr>
  </w:style>
  <w:style w:type="character" w:customStyle="1" w:styleId="WW8Num10z1">
    <w:name w:val="WW8Num10z1"/>
    <w:rPr>
      <w:b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Arial" w:hAnsi="Arial"/>
      <w:sz w:val="20"/>
      <w:szCs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2z0">
    <w:name w:val="WW8Num32z0"/>
    <w:rPr>
      <w:rFonts w:ascii="Arial" w:eastAsia="Times New Roman" w:hAnsi="Arial" w:cs="Arial"/>
    </w:rPr>
  </w:style>
  <w:style w:type="character" w:customStyle="1" w:styleId="Znakinumeracji">
    <w:name w:val="Znaki numeracji"/>
  </w:style>
  <w:style w:type="character" w:customStyle="1" w:styleId="WW8Num23z1">
    <w:name w:val="WW8Num23z1"/>
    <w:rPr>
      <w:rFonts w:ascii="Arial" w:hAnsi="Arial"/>
      <w:sz w:val="20"/>
      <w:szCs w:val="20"/>
    </w:rPr>
  </w:style>
  <w:style w:type="character" w:customStyle="1" w:styleId="WW8Num31z0">
    <w:name w:val="WW8Num31z0"/>
    <w:rPr>
      <w:rFonts w:ascii="Arial" w:hAnsi="Arial"/>
      <w:sz w:val="20"/>
      <w:szCs w:val="20"/>
    </w:rPr>
  </w:style>
  <w:style w:type="character" w:customStyle="1" w:styleId="WW8Num31z1">
    <w:name w:val="WW8Num31z1"/>
    <w:rPr>
      <w:b w:val="0"/>
    </w:rPr>
  </w:style>
  <w:style w:type="character" w:customStyle="1" w:styleId="WW8Num28z1">
    <w:name w:val="WW8Num28z1"/>
    <w:rPr>
      <w:b w:val="0"/>
    </w:rPr>
  </w:style>
  <w:style w:type="character" w:customStyle="1" w:styleId="WW8NumSt50z0">
    <w:name w:val="WW8NumSt50z0"/>
    <w:rPr>
      <w:rFonts w:ascii="Wingdings" w:hAnsi="Wingdings"/>
      <w:sz w:val="12"/>
    </w:rPr>
  </w:style>
  <w:style w:type="character" w:customStyle="1" w:styleId="WW8NumSt50z1">
    <w:name w:val="WW8NumSt50z1"/>
    <w:rPr>
      <w:rFonts w:ascii="Courier New" w:hAnsi="Courier New" w:cs="Courier New"/>
    </w:rPr>
  </w:style>
  <w:style w:type="character" w:customStyle="1" w:styleId="WW8NumSt50z2">
    <w:name w:val="WW8NumSt50z2"/>
    <w:rPr>
      <w:rFonts w:ascii="Wingdings" w:hAnsi="Wingdings"/>
    </w:rPr>
  </w:style>
  <w:style w:type="character" w:customStyle="1" w:styleId="WW8NumSt50z3">
    <w:name w:val="WW8NumSt50z3"/>
    <w:rPr>
      <w:rFonts w:ascii="Symbol" w:hAnsi="Symbol"/>
    </w:rPr>
  </w:style>
  <w:style w:type="character" w:customStyle="1" w:styleId="WW8NumSt51z0">
    <w:name w:val="WW8NumSt51z0"/>
    <w:rPr>
      <w:rFonts w:ascii="Wingdings" w:hAnsi="Wingdings"/>
      <w:sz w:val="1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sz w:val="36"/>
      <w:lang w:val="x-none"/>
    </w:rPr>
  </w:style>
  <w:style w:type="paragraph" w:styleId="Lista">
    <w:name w:val="List"/>
    <w:basedOn w:val="Normalny"/>
    <w:pPr>
      <w:tabs>
        <w:tab w:val="num" w:pos="645"/>
      </w:tabs>
      <w:ind w:left="-1425"/>
    </w:pPr>
    <w:rPr>
      <w:rFonts w:ascii="Times New Roman" w:hAnsi="Times New Roman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Bookman Old Sty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28"/>
    </w:rPr>
  </w:style>
  <w:style w:type="paragraph" w:styleId="Tekstpodstawowywcity">
    <w:name w:val="Body Text Indent"/>
    <w:basedOn w:val="Normalny"/>
    <w:pPr>
      <w:ind w:left="708" w:hanging="708"/>
    </w:pPr>
    <w:rPr>
      <w:rFonts w:ascii="Times New Roman" w:hAnsi="Times New Roman"/>
      <w:b/>
      <w:sz w:val="32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rFonts w:ascii="Times New Roman" w:hAnsi="Times New Roman"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" w:hAnsi="Times New Roman"/>
      <w:b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imes New Roman" w:hAnsi="Times New Roman"/>
      <w:sz w:val="22"/>
    </w:rPr>
  </w:style>
  <w:style w:type="paragraph" w:customStyle="1" w:styleId="Tekstblokowy2">
    <w:name w:val="Tekst blokowy2"/>
    <w:basedOn w:val="Normalny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pPr>
      <w:tabs>
        <w:tab w:val="left" w:pos="851"/>
      </w:tabs>
      <w:ind w:left="567" w:right="-1" w:hanging="567"/>
      <w:jc w:val="both"/>
    </w:pPr>
    <w:rPr>
      <w:rFonts w:cs="Arial"/>
      <w:b/>
      <w:bCs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jc w:val="center"/>
    </w:pPr>
    <w:rPr>
      <w:b/>
      <w:sz w:val="36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podstawowywcity2">
    <w:name w:val="Body Text Indent 2"/>
    <w:basedOn w:val="Normalny"/>
    <w:pPr>
      <w:ind w:left="425"/>
      <w:jc w:val="both"/>
    </w:pPr>
    <w:rPr>
      <w:rFonts w:cs="Arial"/>
      <w:sz w:val="18"/>
      <w:szCs w:val="18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60"/>
      <w:ind w:left="357" w:hanging="357"/>
      <w:jc w:val="both"/>
    </w:pPr>
    <w:rPr>
      <w:rFonts w:cs="Arial"/>
      <w:sz w:val="18"/>
      <w:szCs w:val="18"/>
    </w:rPr>
  </w:style>
  <w:style w:type="character" w:customStyle="1" w:styleId="sortarrow">
    <w:name w:val="sortarrow"/>
    <w:basedOn w:val="Domylnaczcionkaakapitu"/>
  </w:style>
  <w:style w:type="paragraph" w:customStyle="1" w:styleId="Style4">
    <w:name w:val="Style 4"/>
    <w:basedOn w:val="Normalny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  <w:lang/>
    </w:rPr>
  </w:style>
  <w:style w:type="paragraph" w:customStyle="1" w:styleId="40address">
    <w:name w:val="40 address"/>
    <w:basedOn w:val="Normalny"/>
    <w:pPr>
      <w:suppressAutoHyphens w:val="0"/>
      <w:spacing w:after="180"/>
    </w:pPr>
    <w:rPr>
      <w:rFonts w:ascii="Palatino" w:hAnsi="Palatino"/>
      <w:szCs w:val="24"/>
      <w:lang w:val="en-US" w:eastAsia="pl-PL"/>
    </w:rPr>
  </w:style>
  <w:style w:type="character" w:customStyle="1" w:styleId="NCSbodytextChar">
    <w:name w:val="• NCS body text Char"/>
    <w:rPr>
      <w:rFonts w:ascii="Trebuchet MS" w:hAnsi="Trebuchet MS"/>
      <w:lang w:val="pl-PL" w:eastAsia="en-US" w:bidi="ar-SA"/>
    </w:rPr>
  </w:style>
  <w:style w:type="paragraph" w:styleId="Tekstblokowy">
    <w:name w:val="Block Text"/>
    <w:basedOn w:val="Normalny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pPr>
      <w:suppressAutoHyphens w:val="0"/>
      <w:autoSpaceDE w:val="0"/>
      <w:autoSpaceDN w:val="0"/>
      <w:adjustRightInd w:val="0"/>
      <w:spacing w:after="80"/>
    </w:pPr>
    <w:rPr>
      <w:rFonts w:ascii="Times New Roman" w:hAnsi="Times New Roman"/>
      <w:szCs w:val="24"/>
      <w:lang w:eastAsia="pl-PL"/>
    </w:rPr>
  </w:style>
  <w:style w:type="paragraph" w:styleId="Tekstpodstawowy3">
    <w:name w:val="Body Text 3"/>
    <w:basedOn w:val="Normalny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sz w:val="18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 Unicode MS" w:hAnsi="Arial Unicode MS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widowControl w:val="0"/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Tabelapozycja">
    <w:name w:val="Tabela pozycja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ListParagraph">
    <w:name w:val="List Paragraph"/>
    <w:basedOn w:val="Normalny"/>
    <w:qFormat/>
    <w:pPr>
      <w:suppressAutoHyphens w:val="0"/>
      <w:spacing w:after="120" w:line="288" w:lineRule="auto"/>
      <w:ind w:left="720"/>
    </w:pPr>
    <w:rPr>
      <w:rFonts w:eastAsia="Calibri"/>
      <w:color w:val="000000"/>
      <w:szCs w:val="22"/>
      <w:lang w:eastAsia="pl-PL"/>
    </w:rPr>
  </w:style>
  <w:style w:type="character" w:customStyle="1" w:styleId="TekstpodstawowyZnak">
    <w:name w:val="Tekst podstawowy Znak"/>
    <w:link w:val="Tekstpodstawowy"/>
    <w:rsid w:val="007265BA"/>
    <w:rPr>
      <w:rFonts w:ascii="Arial" w:hAnsi="Arial"/>
      <w:sz w:val="36"/>
      <w:lang w:eastAsia="ar-SA"/>
    </w:rPr>
  </w:style>
  <w:style w:type="character" w:customStyle="1" w:styleId="StopkaZnak">
    <w:name w:val="Stopka Znak"/>
    <w:link w:val="Stopka"/>
    <w:uiPriority w:val="99"/>
    <w:rsid w:val="00A24597"/>
    <w:rPr>
      <w:rFonts w:ascii="Arial" w:hAnsi="Arial"/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9102E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uiPriority w:val="99"/>
    <w:rsid w:val="00CD6978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CD6978"/>
    <w:pPr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CD6978"/>
    <w:pPr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uiPriority w:val="99"/>
    <w:rsid w:val="00CD6978"/>
    <w:pPr>
      <w:jc w:val="right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CD6978"/>
    <w:rPr>
      <w:b/>
      <w:bCs/>
    </w:rPr>
  </w:style>
  <w:style w:type="paragraph" w:styleId="Zwykytekst">
    <w:name w:val="Plain Text"/>
    <w:basedOn w:val="Normalny"/>
    <w:link w:val="ZwykytekstZnak"/>
    <w:unhideWhenUsed/>
    <w:rsid w:val="00C07EA4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C07EA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Grizli777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malgorzata.patalon</dc:creator>
  <cp:keywords/>
  <cp:lastModifiedBy>Izabela Kuciak</cp:lastModifiedBy>
  <cp:revision>2</cp:revision>
  <cp:lastPrinted>2016-06-27T10:21:00Z</cp:lastPrinted>
  <dcterms:created xsi:type="dcterms:W3CDTF">2017-12-10T14:01:00Z</dcterms:created>
  <dcterms:modified xsi:type="dcterms:W3CDTF">2017-12-10T14:01:00Z</dcterms:modified>
</cp:coreProperties>
</file>